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1058" w:type="dxa"/>
        <w:tblInd w:w="-885" w:type="dxa"/>
        <w:tblLook w:val="04A0" w:firstRow="1" w:lastRow="0" w:firstColumn="1" w:lastColumn="0" w:noHBand="0" w:noVBand="1"/>
      </w:tblPr>
      <w:tblGrid>
        <w:gridCol w:w="4785"/>
        <w:gridCol w:w="6273"/>
      </w:tblGrid>
      <w:tr w:rsidR="00CE22CF" w:rsidRPr="00CE22CF" w:rsidTr="00CE22CF">
        <w:tc>
          <w:tcPr>
            <w:tcW w:w="4785" w:type="dxa"/>
          </w:tcPr>
          <w:p w:rsidR="00CE22CF" w:rsidRPr="00CE22CF" w:rsidRDefault="00CE22CF" w:rsidP="00CB348B">
            <w:pPr>
              <w:rPr>
                <w:sz w:val="28"/>
                <w:szCs w:val="28"/>
              </w:rPr>
            </w:pPr>
            <w:r w:rsidRPr="00CE22CF">
              <w:rPr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6273" w:type="dxa"/>
          </w:tcPr>
          <w:p w:rsidR="00CE22CF" w:rsidRPr="00CE22CF" w:rsidRDefault="00CE22CF" w:rsidP="00CB348B">
            <w:pPr>
              <w:rPr>
                <w:sz w:val="28"/>
                <w:szCs w:val="28"/>
              </w:rPr>
            </w:pPr>
          </w:p>
        </w:tc>
      </w:tr>
      <w:tr w:rsidR="00CE22CF" w:rsidRPr="00CE22CF" w:rsidTr="00CE22CF">
        <w:tc>
          <w:tcPr>
            <w:tcW w:w="4785" w:type="dxa"/>
          </w:tcPr>
          <w:p w:rsidR="00CE22CF" w:rsidRPr="00CE22CF" w:rsidRDefault="00CE22CF" w:rsidP="00CB348B">
            <w:pPr>
              <w:rPr>
                <w:sz w:val="28"/>
                <w:szCs w:val="28"/>
              </w:rPr>
            </w:pPr>
            <w:r w:rsidRPr="00CE22CF">
              <w:rPr>
                <w:sz w:val="28"/>
                <w:szCs w:val="28"/>
                <w:lang w:val="en-US"/>
              </w:rPr>
              <w:t>number of images</w:t>
            </w:r>
          </w:p>
        </w:tc>
        <w:tc>
          <w:tcPr>
            <w:tcW w:w="6273" w:type="dxa"/>
          </w:tcPr>
          <w:p w:rsidR="00CE22CF" w:rsidRPr="00CE22CF" w:rsidRDefault="00CE22CF" w:rsidP="00CB348B">
            <w:pPr>
              <w:rPr>
                <w:sz w:val="28"/>
                <w:szCs w:val="28"/>
              </w:rPr>
            </w:pPr>
          </w:p>
        </w:tc>
      </w:tr>
      <w:tr w:rsidR="00CE22CF" w:rsidRPr="00CE22CF" w:rsidTr="00CE22CF">
        <w:tc>
          <w:tcPr>
            <w:tcW w:w="4785" w:type="dxa"/>
          </w:tcPr>
          <w:p w:rsidR="00CE22CF" w:rsidRPr="00CE22CF" w:rsidRDefault="00CE22CF" w:rsidP="00CB348B">
            <w:pPr>
              <w:rPr>
                <w:sz w:val="28"/>
                <w:szCs w:val="28"/>
                <w:lang w:val="en-US"/>
              </w:rPr>
            </w:pPr>
            <w:r w:rsidRPr="00CE22CF">
              <w:rPr>
                <w:sz w:val="28"/>
                <w:szCs w:val="28"/>
                <w:lang w:val="en-US"/>
              </w:rPr>
              <w:t>will there be aerial (bird’s eye) view</w:t>
            </w:r>
          </w:p>
        </w:tc>
        <w:tc>
          <w:tcPr>
            <w:tcW w:w="6273" w:type="dxa"/>
          </w:tcPr>
          <w:p w:rsidR="00CE22CF" w:rsidRPr="00CE22CF" w:rsidRDefault="00CE22CF" w:rsidP="00CB348B">
            <w:pPr>
              <w:rPr>
                <w:sz w:val="28"/>
                <w:szCs w:val="28"/>
                <w:lang w:val="en-US"/>
              </w:rPr>
            </w:pPr>
          </w:p>
        </w:tc>
      </w:tr>
      <w:tr w:rsidR="00CE22CF" w:rsidRPr="00CE22CF" w:rsidTr="00CE22CF">
        <w:tc>
          <w:tcPr>
            <w:tcW w:w="4785" w:type="dxa"/>
          </w:tcPr>
          <w:p w:rsidR="00CE22CF" w:rsidRPr="00CE22CF" w:rsidRDefault="00CE22CF" w:rsidP="00CB348B">
            <w:pPr>
              <w:rPr>
                <w:sz w:val="28"/>
                <w:szCs w:val="28"/>
                <w:lang w:val="en-US"/>
              </w:rPr>
            </w:pPr>
            <w:proofErr w:type="gramStart"/>
            <w:r w:rsidRPr="00CE22CF">
              <w:rPr>
                <w:sz w:val="28"/>
                <w:szCs w:val="28"/>
                <w:lang w:val="en-US"/>
              </w:rPr>
              <w:t>how</w:t>
            </w:r>
            <w:proofErr w:type="gramEnd"/>
            <w:r w:rsidRPr="00CE22CF">
              <w:rPr>
                <w:sz w:val="28"/>
                <w:szCs w:val="28"/>
                <w:lang w:val="en-US"/>
              </w:rPr>
              <w:t xml:space="preserve"> to show surrounding houses? (</w:t>
            </w:r>
            <w:proofErr w:type="gramStart"/>
            <w:r w:rsidRPr="00CE22CF">
              <w:rPr>
                <w:sz w:val="28"/>
                <w:szCs w:val="28"/>
                <w:lang w:val="en-US"/>
              </w:rPr>
              <w:t>like</w:t>
            </w:r>
            <w:proofErr w:type="gramEnd"/>
            <w:r w:rsidRPr="00CE22CF">
              <w:rPr>
                <w:sz w:val="28"/>
                <w:szCs w:val="28"/>
                <w:lang w:val="en-US"/>
              </w:rPr>
              <w:t xml:space="preserve"> semi-transparent boxes? or some similar houses that we have in our library? or is it necessary to model them?)</w:t>
            </w:r>
          </w:p>
        </w:tc>
        <w:tc>
          <w:tcPr>
            <w:tcW w:w="6273" w:type="dxa"/>
          </w:tcPr>
          <w:p w:rsidR="00CE22CF" w:rsidRPr="00CE22CF" w:rsidRDefault="00CE22CF" w:rsidP="00CB348B">
            <w:pPr>
              <w:rPr>
                <w:sz w:val="28"/>
                <w:szCs w:val="28"/>
                <w:lang w:val="en-US"/>
              </w:rPr>
            </w:pPr>
          </w:p>
        </w:tc>
      </w:tr>
      <w:tr w:rsidR="00CE22CF" w:rsidRPr="00CE22CF" w:rsidTr="00CE22CF">
        <w:tc>
          <w:tcPr>
            <w:tcW w:w="4785" w:type="dxa"/>
          </w:tcPr>
          <w:p w:rsidR="00CE22CF" w:rsidRPr="00CE22CF" w:rsidRDefault="00CE22CF" w:rsidP="00CB348B">
            <w:pPr>
              <w:rPr>
                <w:sz w:val="28"/>
                <w:szCs w:val="28"/>
                <w:lang w:val="en-US"/>
              </w:rPr>
            </w:pPr>
            <w:r w:rsidRPr="00CE22CF">
              <w:rPr>
                <w:sz w:val="28"/>
                <w:szCs w:val="28"/>
                <w:lang w:val="en-US"/>
              </w:rPr>
              <w:t>are any photos available from the location in good quality (in this case photomontage is possible)</w:t>
            </w:r>
          </w:p>
        </w:tc>
        <w:tc>
          <w:tcPr>
            <w:tcW w:w="6273" w:type="dxa"/>
          </w:tcPr>
          <w:p w:rsidR="00CE22CF" w:rsidRPr="00CE22CF" w:rsidRDefault="00CE22CF" w:rsidP="00CB348B">
            <w:pPr>
              <w:rPr>
                <w:sz w:val="28"/>
                <w:szCs w:val="28"/>
                <w:lang w:val="en-US"/>
              </w:rPr>
            </w:pPr>
          </w:p>
        </w:tc>
      </w:tr>
      <w:tr w:rsidR="00CE22CF" w:rsidRPr="00CE22CF" w:rsidTr="00CE22CF">
        <w:tc>
          <w:tcPr>
            <w:tcW w:w="4785" w:type="dxa"/>
          </w:tcPr>
          <w:p w:rsidR="00CE22CF" w:rsidRPr="00CE22CF" w:rsidRDefault="00CE22CF" w:rsidP="00CB348B">
            <w:pPr>
              <w:rPr>
                <w:sz w:val="28"/>
                <w:szCs w:val="28"/>
                <w:lang w:val="en-US"/>
              </w:rPr>
            </w:pPr>
            <w:r w:rsidRPr="00CE22CF">
              <w:rPr>
                <w:sz w:val="28"/>
                <w:szCs w:val="28"/>
                <w:lang w:val="en-US"/>
              </w:rPr>
              <w:t>any wishes on the time of the year and the time of the day</w:t>
            </w:r>
          </w:p>
        </w:tc>
        <w:tc>
          <w:tcPr>
            <w:tcW w:w="6273" w:type="dxa"/>
          </w:tcPr>
          <w:p w:rsidR="00CE22CF" w:rsidRPr="00CE22CF" w:rsidRDefault="00CE22CF" w:rsidP="00CB348B">
            <w:pPr>
              <w:rPr>
                <w:sz w:val="28"/>
                <w:szCs w:val="28"/>
                <w:lang w:val="en-US"/>
              </w:rPr>
            </w:pPr>
          </w:p>
        </w:tc>
      </w:tr>
      <w:tr w:rsidR="00CE22CF" w:rsidRPr="00CE22CF" w:rsidTr="00CE22CF">
        <w:tc>
          <w:tcPr>
            <w:tcW w:w="4785" w:type="dxa"/>
          </w:tcPr>
          <w:p w:rsidR="00CE22CF" w:rsidRPr="00CE22CF" w:rsidRDefault="00CE22CF" w:rsidP="00CE22CF">
            <w:pPr>
              <w:rPr>
                <w:sz w:val="28"/>
                <w:szCs w:val="28"/>
                <w:lang w:val="en-US"/>
              </w:rPr>
            </w:pPr>
            <w:proofErr w:type="gramStart"/>
            <w:r w:rsidRPr="00CE22CF">
              <w:rPr>
                <w:sz w:val="28"/>
                <w:szCs w:val="28"/>
                <w:lang w:val="en-US"/>
              </w:rPr>
              <w:t>are</w:t>
            </w:r>
            <w:proofErr w:type="gramEnd"/>
            <w:r w:rsidRPr="00CE22CF">
              <w:rPr>
                <w:sz w:val="28"/>
                <w:szCs w:val="28"/>
                <w:lang w:val="en-US"/>
              </w:rPr>
              <w:t xml:space="preserve"> there any reference images that you like? </w:t>
            </w:r>
            <w:proofErr w:type="gramStart"/>
            <w:r w:rsidRPr="00CE22CF">
              <w:rPr>
                <w:sz w:val="28"/>
                <w:szCs w:val="28"/>
                <w:lang w:val="en-US"/>
              </w:rPr>
              <w:t>the</w:t>
            </w:r>
            <w:proofErr w:type="gramEnd"/>
            <w:r w:rsidRPr="00CE22CF">
              <w:rPr>
                <w:sz w:val="28"/>
                <w:szCs w:val="28"/>
                <w:lang w:val="en-US"/>
              </w:rPr>
              <w:t xml:space="preserve"> mood</w:t>
            </w:r>
            <w:r w:rsidRPr="00CE22CF">
              <w:rPr>
                <w:sz w:val="28"/>
                <w:szCs w:val="28"/>
                <w:lang w:val="en-US"/>
              </w:rPr>
              <w:t xml:space="preserve"> </w:t>
            </w:r>
            <w:r w:rsidRPr="00CE22CF">
              <w:rPr>
                <w:sz w:val="28"/>
                <w:szCs w:val="28"/>
                <w:lang w:val="en-US"/>
              </w:rPr>
              <w:t>b</w:t>
            </w:r>
            <w:r w:rsidRPr="00CE22CF">
              <w:rPr>
                <w:sz w:val="28"/>
                <w:szCs w:val="28"/>
                <w:lang w:val="en-US"/>
              </w:rPr>
              <w:t>oa</w:t>
            </w:r>
            <w:r w:rsidRPr="00CE22CF">
              <w:rPr>
                <w:sz w:val="28"/>
                <w:szCs w:val="28"/>
                <w:lang w:val="en-US"/>
              </w:rPr>
              <w:t>r</w:t>
            </w:r>
            <w:r w:rsidRPr="00CE22CF">
              <w:rPr>
                <w:sz w:val="28"/>
                <w:szCs w:val="28"/>
                <w:lang w:val="en-US"/>
              </w:rPr>
              <w:t>d</w:t>
            </w:r>
            <w:r w:rsidRPr="00CE22C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6273" w:type="dxa"/>
          </w:tcPr>
          <w:p w:rsidR="00CE22CF" w:rsidRPr="00CE22CF" w:rsidRDefault="00CE22CF" w:rsidP="00CB348B">
            <w:pPr>
              <w:rPr>
                <w:sz w:val="28"/>
                <w:szCs w:val="28"/>
                <w:lang w:val="en-US"/>
              </w:rPr>
            </w:pPr>
          </w:p>
        </w:tc>
      </w:tr>
      <w:tr w:rsidR="00CE22CF" w:rsidRPr="00CE22CF" w:rsidTr="00CE22CF">
        <w:tc>
          <w:tcPr>
            <w:tcW w:w="4785" w:type="dxa"/>
          </w:tcPr>
          <w:p w:rsidR="00CE22CF" w:rsidRPr="00CE22CF" w:rsidRDefault="00CE22CF" w:rsidP="00CB348B">
            <w:pPr>
              <w:rPr>
                <w:sz w:val="28"/>
                <w:szCs w:val="28"/>
                <w:lang w:val="en-US"/>
              </w:rPr>
            </w:pPr>
            <w:r w:rsidRPr="00CE22CF">
              <w:rPr>
                <w:sz w:val="28"/>
                <w:szCs w:val="28"/>
                <w:lang w:val="en-US"/>
              </w:rPr>
              <w:t>do we have to put people on the images</w:t>
            </w:r>
          </w:p>
        </w:tc>
        <w:tc>
          <w:tcPr>
            <w:tcW w:w="6273" w:type="dxa"/>
          </w:tcPr>
          <w:p w:rsidR="00CE22CF" w:rsidRPr="00CE22CF" w:rsidRDefault="00CE22CF" w:rsidP="00CB348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E22CF" w:rsidRPr="00CE22CF" w:rsidRDefault="00CE22CF" w:rsidP="00CE22CF">
      <w:pPr>
        <w:pStyle w:val="Default"/>
      </w:pPr>
      <w:bookmarkStart w:id="0" w:name="_GoBack"/>
      <w:bookmarkEnd w:id="0"/>
    </w:p>
    <w:sectPr w:rsidR="00CE22CF" w:rsidRPr="00CE22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A9" w:rsidRDefault="004A01A9" w:rsidP="00CD7C70">
      <w:pPr>
        <w:spacing w:after="0" w:line="240" w:lineRule="auto"/>
      </w:pPr>
      <w:r>
        <w:separator/>
      </w:r>
    </w:p>
  </w:endnote>
  <w:endnote w:type="continuationSeparator" w:id="0">
    <w:p w:rsidR="004A01A9" w:rsidRDefault="004A01A9" w:rsidP="00CD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A9" w:rsidRDefault="004A01A9" w:rsidP="00CD7C70">
      <w:pPr>
        <w:spacing w:after="0" w:line="240" w:lineRule="auto"/>
      </w:pPr>
      <w:r>
        <w:separator/>
      </w:r>
    </w:p>
  </w:footnote>
  <w:footnote w:type="continuationSeparator" w:id="0">
    <w:p w:rsidR="004A01A9" w:rsidRDefault="004A01A9" w:rsidP="00CD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70" w:rsidRDefault="00CB348B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449A056" wp14:editId="5798E95E">
          <wp:simplePos x="0" y="0"/>
          <wp:positionH relativeFrom="column">
            <wp:posOffset>-878840</wp:posOffset>
          </wp:positionH>
          <wp:positionV relativeFrom="paragraph">
            <wp:posOffset>-280838</wp:posOffset>
          </wp:positionV>
          <wp:extent cx="1411793" cy="44232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793" cy="442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C7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3DAB18" wp14:editId="78D9796D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0320" b="2222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1" y="360"/>
                          <a:ext cx="11505" cy="720"/>
                        </a:xfrm>
                        <a:prstGeom prst="rect">
                          <a:avLst/>
                        </a:prstGeom>
                        <a:solidFill>
                          <a:srgbClr val="131313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alias w:val="Название"/>
                              <w:id w:val="140943195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CD7C70" w:rsidRPr="00CD7C70" w:rsidRDefault="00CD7C70" w:rsidP="00CD7C70">
                                <w:pPr>
                                  <w:pStyle w:val="a3"/>
                                  <w:jc w:val="center"/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CD7C70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  <w:lang w:val="en-US"/>
                                  </w:rPr>
                                  <w:t>Brief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" o:allowincell="f">
              <v:rect id="Rectangle 197" o:spid="_x0000_s1027" style="position:absolute;left:371;top:360;width:1150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KSMYA&#10;AADcAAAADwAAAGRycy9kb3ducmV2LnhtbESPQWvCQBSE74L/YXlCb2bTCEFSVymiKFgKpm2gt0f2&#10;NQnNvg3Z1aT99V1B6HGYmW+Y1WY0rbhS7xrLCh6jGARxaXXDlYL3t/18CcJ5ZI2tZVLwQw426+lk&#10;hZm2A5/pmvtKBAi7DBXU3neZlK6syaCLbEccvC/bG/RB9pXUPQ4BblqZxHEqDTYcFmrsaFtT+Z1f&#10;jILiVx52ny/D5RQX29fmsPg4MbdKPczG5ycQnkb/H763j1pBkqR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/KSMYAAADcAAAADwAAAAAAAAAAAAAAAACYAgAAZHJz&#10;L2Rvd25yZXYueG1sUEsFBgAAAAAEAAQA9QAAAIsDAAAAAA==&#10;" fillcolor="#131313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56"/>
                          <w:szCs w:val="56"/>
                        </w:rPr>
                        <w:alias w:val="Название"/>
                        <w:id w:val="140943195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D7C70" w:rsidRPr="00CD7C70" w:rsidRDefault="00CD7C70" w:rsidP="00CD7C70">
                          <w:pPr>
                            <w:pStyle w:val="a3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CD7C70">
                            <w:rPr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t>Brief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CD7C70" w:rsidRDefault="00CD7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70"/>
    <w:rsid w:val="00164741"/>
    <w:rsid w:val="004A01A9"/>
    <w:rsid w:val="005D04D0"/>
    <w:rsid w:val="009A04A3"/>
    <w:rsid w:val="00CB348B"/>
    <w:rsid w:val="00CD7C70"/>
    <w:rsid w:val="00C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C70"/>
  </w:style>
  <w:style w:type="paragraph" w:styleId="a5">
    <w:name w:val="footer"/>
    <w:basedOn w:val="a"/>
    <w:link w:val="a6"/>
    <w:uiPriority w:val="99"/>
    <w:unhideWhenUsed/>
    <w:rsid w:val="00CD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C70"/>
  </w:style>
  <w:style w:type="paragraph" w:styleId="a7">
    <w:name w:val="Balloon Text"/>
    <w:basedOn w:val="a"/>
    <w:link w:val="a8"/>
    <w:uiPriority w:val="99"/>
    <w:semiHidden/>
    <w:unhideWhenUsed/>
    <w:rsid w:val="00CD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C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C70"/>
  </w:style>
  <w:style w:type="paragraph" w:styleId="a5">
    <w:name w:val="footer"/>
    <w:basedOn w:val="a"/>
    <w:link w:val="a6"/>
    <w:uiPriority w:val="99"/>
    <w:unhideWhenUsed/>
    <w:rsid w:val="00CD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C70"/>
  </w:style>
  <w:style w:type="paragraph" w:styleId="a7">
    <w:name w:val="Balloon Text"/>
    <w:basedOn w:val="a"/>
    <w:link w:val="a8"/>
    <w:uiPriority w:val="99"/>
    <w:semiHidden/>
    <w:unhideWhenUsed/>
    <w:rsid w:val="00CD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C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5940-5BE4-44C1-A683-0803267F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user</dc:creator>
  <cp:lastModifiedBy>user</cp:lastModifiedBy>
  <cp:revision>1</cp:revision>
  <dcterms:created xsi:type="dcterms:W3CDTF">2020-07-26T11:38:00Z</dcterms:created>
  <dcterms:modified xsi:type="dcterms:W3CDTF">2020-07-26T12:09:00Z</dcterms:modified>
</cp:coreProperties>
</file>